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6F2CB" w14:textId="77777777" w:rsidR="00E67E10" w:rsidRDefault="00E67E10" w:rsidP="00F01598">
      <w:pPr>
        <w:spacing w:line="240" w:lineRule="auto"/>
        <w:rPr>
          <w:rFonts w:ascii="Trebuchet MS" w:hAnsi="Trebuchet MS"/>
          <w:szCs w:val="20"/>
        </w:rPr>
      </w:pPr>
    </w:p>
    <w:p w14:paraId="6D5D4FE0" w14:textId="77777777" w:rsidR="00E67E10" w:rsidRDefault="00E67E10" w:rsidP="00F01598">
      <w:pPr>
        <w:spacing w:line="240" w:lineRule="auto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Betreff: Kinder und Jugendliche brauchen Freiräume – Jetzt! </w:t>
      </w:r>
    </w:p>
    <w:p w14:paraId="2FCE4793" w14:textId="77777777" w:rsidR="00E67E10" w:rsidRDefault="00E67E10" w:rsidP="00F01598">
      <w:pPr>
        <w:spacing w:line="240" w:lineRule="auto"/>
        <w:rPr>
          <w:rFonts w:ascii="Trebuchet MS" w:hAnsi="Trebuchet MS"/>
          <w:szCs w:val="20"/>
        </w:rPr>
      </w:pPr>
    </w:p>
    <w:p w14:paraId="179CAE58" w14:textId="77777777" w:rsidR="00EE7FD4" w:rsidRPr="00F01598" w:rsidRDefault="00EE7FD4" w:rsidP="00F01598">
      <w:pPr>
        <w:spacing w:line="240" w:lineRule="auto"/>
        <w:rPr>
          <w:rFonts w:ascii="Trebuchet MS" w:hAnsi="Trebuchet MS"/>
          <w:szCs w:val="20"/>
        </w:rPr>
      </w:pPr>
      <w:r w:rsidRPr="00F01598">
        <w:rPr>
          <w:rFonts w:ascii="Trebuchet MS" w:hAnsi="Trebuchet MS"/>
          <w:szCs w:val="20"/>
        </w:rPr>
        <w:t>Briefentwurf</w:t>
      </w:r>
    </w:p>
    <w:p w14:paraId="70D91492" w14:textId="77777777" w:rsidR="00EE7FD4" w:rsidRPr="00F01598" w:rsidRDefault="00EE7FD4" w:rsidP="00F01598">
      <w:pPr>
        <w:spacing w:line="240" w:lineRule="auto"/>
        <w:rPr>
          <w:rFonts w:ascii="Trebuchet MS" w:hAnsi="Trebuchet MS"/>
          <w:szCs w:val="20"/>
        </w:rPr>
      </w:pPr>
    </w:p>
    <w:p w14:paraId="52F7247E" w14:textId="77777777" w:rsidR="00CB6FB7" w:rsidRDefault="00FE3033" w:rsidP="00F01598">
      <w:pPr>
        <w:spacing w:line="240" w:lineRule="auto"/>
        <w:rPr>
          <w:rFonts w:ascii="Trebuchet MS" w:hAnsi="Trebuchet MS"/>
          <w:szCs w:val="20"/>
        </w:rPr>
      </w:pPr>
      <w:r w:rsidRPr="00F01598">
        <w:rPr>
          <w:rFonts w:ascii="Trebuchet MS" w:hAnsi="Trebuchet MS"/>
          <w:szCs w:val="20"/>
        </w:rPr>
        <w:t xml:space="preserve">Sehr geehrte Frau </w:t>
      </w:r>
      <w:r w:rsidR="00E67E10">
        <w:rPr>
          <w:rFonts w:ascii="Trebuchet MS" w:hAnsi="Trebuchet MS"/>
          <w:szCs w:val="20"/>
        </w:rPr>
        <w:t>Abgeordnete</w:t>
      </w:r>
      <w:r w:rsidRPr="00F01598">
        <w:rPr>
          <w:rFonts w:ascii="Trebuchet MS" w:hAnsi="Trebuchet MS"/>
          <w:szCs w:val="20"/>
        </w:rPr>
        <w:t xml:space="preserve">/Sehr geehrter Herr </w:t>
      </w:r>
      <w:r w:rsidR="00E67E10">
        <w:rPr>
          <w:rFonts w:ascii="Trebuchet MS" w:hAnsi="Trebuchet MS"/>
          <w:szCs w:val="20"/>
        </w:rPr>
        <w:t>Abgeordneter</w:t>
      </w:r>
      <w:r w:rsidRPr="00F01598">
        <w:rPr>
          <w:rFonts w:ascii="Trebuchet MS" w:hAnsi="Trebuchet MS"/>
          <w:szCs w:val="20"/>
        </w:rPr>
        <w:t>,</w:t>
      </w:r>
    </w:p>
    <w:p w14:paraId="6E3FCE90" w14:textId="77777777" w:rsidR="00F01598" w:rsidRPr="00F01598" w:rsidRDefault="00F01598" w:rsidP="00F01598">
      <w:pPr>
        <w:spacing w:line="240" w:lineRule="auto"/>
        <w:rPr>
          <w:rFonts w:ascii="Trebuchet MS" w:hAnsi="Trebuchet MS"/>
          <w:szCs w:val="20"/>
        </w:rPr>
      </w:pPr>
    </w:p>
    <w:p w14:paraId="20E44D85" w14:textId="3CBFBCC2" w:rsidR="00CB6FB7" w:rsidRDefault="00CB6FB7" w:rsidP="00F82044">
      <w:pPr>
        <w:rPr>
          <w:rFonts w:ascii="Trebuchet MS" w:hAnsi="Trebuchet MS"/>
          <w:szCs w:val="20"/>
        </w:rPr>
      </w:pPr>
      <w:r w:rsidRPr="00F01598">
        <w:rPr>
          <w:rFonts w:ascii="Trebuchet MS" w:hAnsi="Trebuchet MS"/>
          <w:szCs w:val="20"/>
        </w:rPr>
        <w:t>wir wenden uns an Sie als</w:t>
      </w:r>
      <w:r w:rsidR="00FE3033" w:rsidRPr="00F01598">
        <w:rPr>
          <w:rFonts w:ascii="Trebuchet MS" w:hAnsi="Trebuchet MS"/>
          <w:szCs w:val="20"/>
        </w:rPr>
        <w:t xml:space="preserve"> </w:t>
      </w:r>
      <w:r w:rsidR="00E67E10">
        <w:rPr>
          <w:rFonts w:ascii="Trebuchet MS" w:hAnsi="Trebuchet MS"/>
          <w:szCs w:val="20"/>
        </w:rPr>
        <w:t>Landtagsabgeordnete*r</w:t>
      </w:r>
      <w:r w:rsidR="004555E5">
        <w:rPr>
          <w:rFonts w:ascii="Trebuchet MS" w:hAnsi="Trebuchet MS"/>
          <w:szCs w:val="20"/>
        </w:rPr>
        <w:t xml:space="preserve"> unseres Wahlkreises und bitten Sie, </w:t>
      </w:r>
      <w:r w:rsidR="00E67E10">
        <w:rPr>
          <w:rFonts w:ascii="Trebuchet MS" w:hAnsi="Trebuchet MS"/>
          <w:szCs w:val="20"/>
        </w:rPr>
        <w:t>sich für Kinder und Jugendliche</w:t>
      </w:r>
      <w:r w:rsidR="004555E5">
        <w:rPr>
          <w:rFonts w:ascii="Trebuchet MS" w:hAnsi="Trebuchet MS"/>
          <w:szCs w:val="20"/>
        </w:rPr>
        <w:t>,</w:t>
      </w:r>
      <w:r w:rsidR="00E67E10">
        <w:rPr>
          <w:rFonts w:ascii="Trebuchet MS" w:hAnsi="Trebuchet MS"/>
          <w:szCs w:val="20"/>
        </w:rPr>
        <w:t xml:space="preserve"> die besonders unter dem Lockdown leiden</w:t>
      </w:r>
      <w:r w:rsidR="004555E5">
        <w:rPr>
          <w:rFonts w:ascii="Trebuchet MS" w:hAnsi="Trebuchet MS"/>
          <w:szCs w:val="20"/>
        </w:rPr>
        <w:t>,</w:t>
      </w:r>
      <w:r w:rsidR="00E67E10">
        <w:rPr>
          <w:rFonts w:ascii="Trebuchet MS" w:hAnsi="Trebuchet MS"/>
          <w:szCs w:val="20"/>
        </w:rPr>
        <w:t xml:space="preserve"> ein</w:t>
      </w:r>
      <w:r w:rsidR="004555E5">
        <w:rPr>
          <w:rFonts w:ascii="Trebuchet MS" w:hAnsi="Trebuchet MS"/>
          <w:szCs w:val="20"/>
        </w:rPr>
        <w:t>zu</w:t>
      </w:r>
      <w:r w:rsidR="00E67E10">
        <w:rPr>
          <w:rFonts w:ascii="Trebuchet MS" w:hAnsi="Trebuchet MS"/>
          <w:szCs w:val="20"/>
        </w:rPr>
        <w:t xml:space="preserve">setzen. </w:t>
      </w:r>
      <w:r w:rsidR="004555E5">
        <w:rPr>
          <w:rFonts w:ascii="Trebuchet MS" w:hAnsi="Trebuchet MS"/>
          <w:szCs w:val="20"/>
        </w:rPr>
        <w:t>Kinder und Jugendlichen brauchen Freiräume, wie verschiedene bundesweite Studien (COPSY I + II) belegen</w:t>
      </w:r>
      <w:r w:rsidR="004555E5" w:rsidRPr="00F01598">
        <w:rPr>
          <w:rFonts w:ascii="Trebuchet MS" w:hAnsi="Trebuchet MS"/>
          <w:szCs w:val="20"/>
        </w:rPr>
        <w:t>.</w:t>
      </w:r>
      <w:r w:rsidR="004555E5">
        <w:rPr>
          <w:rFonts w:ascii="Trebuchet MS" w:hAnsi="Trebuchet MS"/>
          <w:szCs w:val="20"/>
        </w:rPr>
        <w:t xml:space="preserve"> Daher fordern wir die Landespolitik auf diese Freiräume jetzt natürlich </w:t>
      </w:r>
      <w:proofErr w:type="spellStart"/>
      <w:r w:rsidR="004555E5">
        <w:rPr>
          <w:rFonts w:ascii="Trebuchet MS" w:hAnsi="Trebuchet MS"/>
          <w:szCs w:val="20"/>
        </w:rPr>
        <w:t>corona</w:t>
      </w:r>
      <w:proofErr w:type="spellEnd"/>
      <w:r w:rsidR="004555E5">
        <w:rPr>
          <w:rFonts w:ascii="Trebuchet MS" w:hAnsi="Trebuchet MS"/>
          <w:szCs w:val="20"/>
        </w:rPr>
        <w:t>-konform zu schaffen.</w:t>
      </w:r>
    </w:p>
    <w:p w14:paraId="717EADAC" w14:textId="77777777" w:rsidR="00F01598" w:rsidRPr="00F01598" w:rsidRDefault="00F01598" w:rsidP="00F82044">
      <w:pPr>
        <w:rPr>
          <w:rFonts w:ascii="Trebuchet MS" w:hAnsi="Trebuchet MS"/>
          <w:szCs w:val="20"/>
        </w:rPr>
      </w:pPr>
    </w:p>
    <w:p w14:paraId="4F0A8C67" w14:textId="41225E86" w:rsidR="00A87538" w:rsidRDefault="003038D1" w:rsidP="00F82044">
      <w:pPr>
        <w:rPr>
          <w:rFonts w:ascii="Trebuchet MS" w:hAnsi="Trebuchet MS"/>
          <w:szCs w:val="20"/>
        </w:rPr>
      </w:pPr>
      <w:r w:rsidRPr="00F01598">
        <w:rPr>
          <w:rFonts w:ascii="Trebuchet MS" w:hAnsi="Trebuchet MS"/>
          <w:szCs w:val="20"/>
        </w:rPr>
        <w:t>Als BDKJ</w:t>
      </w:r>
      <w:r w:rsidR="00E67E10">
        <w:rPr>
          <w:rFonts w:ascii="Trebuchet MS" w:hAnsi="Trebuchet MS"/>
          <w:szCs w:val="20"/>
        </w:rPr>
        <w:t xml:space="preserve"> </w:t>
      </w:r>
      <w:r w:rsidRPr="00F01598">
        <w:rPr>
          <w:rFonts w:ascii="Trebuchet MS" w:hAnsi="Trebuchet MS"/>
          <w:szCs w:val="20"/>
        </w:rPr>
        <w:t xml:space="preserve">sind wir </w:t>
      </w:r>
      <w:r w:rsidR="00EE7FD4" w:rsidRPr="00F01598">
        <w:rPr>
          <w:rFonts w:ascii="Trebuchet MS" w:hAnsi="Trebuchet MS"/>
          <w:szCs w:val="20"/>
        </w:rPr>
        <w:t xml:space="preserve">der </w:t>
      </w:r>
      <w:r w:rsidRPr="00F01598">
        <w:rPr>
          <w:rFonts w:ascii="Trebuchet MS" w:hAnsi="Trebuchet MS"/>
          <w:szCs w:val="20"/>
        </w:rPr>
        <w:t>Dachverband von 17 katholischen Jugendverbänden</w:t>
      </w:r>
      <w:r w:rsidR="00E67E10">
        <w:rPr>
          <w:rFonts w:ascii="Trebuchet MS" w:hAnsi="Trebuchet MS"/>
          <w:szCs w:val="20"/>
        </w:rPr>
        <w:t xml:space="preserve"> in Deutschland. In Baden-Württember</w:t>
      </w:r>
      <w:r w:rsidR="00A87538">
        <w:rPr>
          <w:rFonts w:ascii="Trebuchet MS" w:hAnsi="Trebuchet MS"/>
          <w:szCs w:val="20"/>
        </w:rPr>
        <w:t>g</w:t>
      </w:r>
      <w:r w:rsidR="00E67E10">
        <w:rPr>
          <w:rFonts w:ascii="Trebuchet MS" w:hAnsi="Trebuchet MS"/>
          <w:szCs w:val="20"/>
        </w:rPr>
        <w:t xml:space="preserve"> erreicht die </w:t>
      </w:r>
      <w:r w:rsidR="00A87538">
        <w:rPr>
          <w:rFonts w:ascii="Trebuchet MS" w:hAnsi="Trebuchet MS"/>
          <w:szCs w:val="20"/>
        </w:rPr>
        <w:t>Jugendarbeit der katholischen Kirche mit ihren Veranstaltungen über 300.000 Kinder und Jugendliche.</w:t>
      </w:r>
      <w:r w:rsidR="004555E5">
        <w:rPr>
          <w:rFonts w:ascii="Trebuchet MS" w:hAnsi="Trebuchet MS"/>
          <w:szCs w:val="20"/>
        </w:rPr>
        <w:t xml:space="preserve"> In Vertretung dieser jungen Menschen </w:t>
      </w:r>
      <w:r w:rsidR="00344FC3">
        <w:rPr>
          <w:rFonts w:ascii="Trebuchet MS" w:hAnsi="Trebuchet MS"/>
          <w:szCs w:val="20"/>
        </w:rPr>
        <w:t>haben wir das Positionspapier „Kinder und Jugendliche brauchen Freiräume – jetzt“ veröffentlicht, indem w</w:t>
      </w:r>
      <w:r w:rsidR="00F82044">
        <w:rPr>
          <w:rFonts w:ascii="Trebuchet MS" w:hAnsi="Trebuchet MS"/>
          <w:szCs w:val="20"/>
        </w:rPr>
        <w:t>ir konkret drei Punkte fordern:</w:t>
      </w:r>
    </w:p>
    <w:p w14:paraId="62B93058" w14:textId="77777777" w:rsidR="00A87538" w:rsidRDefault="00A87538" w:rsidP="00F01598">
      <w:pPr>
        <w:spacing w:line="240" w:lineRule="auto"/>
        <w:rPr>
          <w:rFonts w:ascii="Trebuchet MS" w:hAnsi="Trebuchet MS"/>
          <w:szCs w:val="20"/>
        </w:rPr>
      </w:pPr>
    </w:p>
    <w:p w14:paraId="75809381" w14:textId="5E911C4F" w:rsidR="00A87538" w:rsidRDefault="00A87538" w:rsidP="00F82044">
      <w:pPr>
        <w:pStyle w:val="Listenabsatz"/>
        <w:numPr>
          <w:ilvl w:val="0"/>
          <w:numId w:val="1"/>
        </w:numPr>
        <w:ind w:left="714" w:hanging="357"/>
        <w:rPr>
          <w:rFonts w:ascii="Trebuchet MS" w:hAnsi="Trebuchet MS"/>
          <w:szCs w:val="20"/>
        </w:rPr>
      </w:pPr>
      <w:bookmarkStart w:id="0" w:name="_GoBack"/>
      <w:r w:rsidRPr="00181037">
        <w:rPr>
          <w:rFonts w:ascii="Trebuchet MS" w:hAnsi="Trebuchet MS"/>
          <w:b/>
          <w:szCs w:val="20"/>
        </w:rPr>
        <w:t>#Ausweichräume</w:t>
      </w:r>
      <w:r w:rsidR="00954362" w:rsidRPr="00181037">
        <w:rPr>
          <w:rFonts w:ascii="Trebuchet MS" w:hAnsi="Trebuchet MS"/>
          <w:b/>
          <w:szCs w:val="20"/>
        </w:rPr>
        <w:t>- Lernen, Spielen, Auszeit ermöglichen</w:t>
      </w:r>
      <w:r>
        <w:rPr>
          <w:rFonts w:ascii="Trebuchet MS" w:hAnsi="Trebuchet MS"/>
          <w:szCs w:val="20"/>
        </w:rPr>
        <w:t xml:space="preserve"> um im Interesse des Kindes- und Familienwohls eine Entlastung durch räumliche Enge zu schaffen. Indem es Möglichkeiten gibt Räumlichkeiten für Kinder oder Familien als #Ausweichräume zur Verfügung zu stellen</w:t>
      </w:r>
      <w:bookmarkEnd w:id="0"/>
      <w:r w:rsidR="00F82044">
        <w:rPr>
          <w:rFonts w:ascii="Trebuchet MS" w:hAnsi="Trebuchet MS"/>
          <w:szCs w:val="20"/>
        </w:rPr>
        <w:br/>
      </w:r>
    </w:p>
    <w:p w14:paraId="60A7BF83" w14:textId="7FF7F689" w:rsidR="00A87538" w:rsidRDefault="00A87538" w:rsidP="00F82044">
      <w:pPr>
        <w:pStyle w:val="Listenabsatz"/>
        <w:numPr>
          <w:ilvl w:val="0"/>
          <w:numId w:val="1"/>
        </w:numPr>
        <w:ind w:left="714" w:hanging="357"/>
        <w:rPr>
          <w:rFonts w:ascii="Trebuchet MS" w:hAnsi="Trebuchet MS"/>
          <w:szCs w:val="20"/>
        </w:rPr>
      </w:pPr>
      <w:r w:rsidRPr="00181037">
        <w:rPr>
          <w:rFonts w:ascii="Trebuchet MS" w:hAnsi="Trebuchet MS"/>
          <w:b/>
          <w:szCs w:val="20"/>
        </w:rPr>
        <w:t>#Bildungsräume bieten!</w:t>
      </w:r>
      <w:r>
        <w:rPr>
          <w:rFonts w:ascii="Trebuchet MS" w:hAnsi="Trebuchet MS"/>
          <w:szCs w:val="20"/>
        </w:rPr>
        <w:t xml:space="preserve"> –</w:t>
      </w:r>
      <w:r w:rsidR="00954362">
        <w:rPr>
          <w:rFonts w:ascii="Trebuchet MS" w:hAnsi="Trebuchet MS"/>
          <w:szCs w:val="20"/>
        </w:rPr>
        <w:t xml:space="preserve"> die Landespolitik muss in einem zweiten Schritt der Jugendarbeit ermöglichen</w:t>
      </w:r>
      <w:r w:rsidR="00344FC3">
        <w:rPr>
          <w:rFonts w:ascii="Trebuchet MS" w:hAnsi="Trebuchet MS"/>
          <w:szCs w:val="20"/>
        </w:rPr>
        <w:t>,</w:t>
      </w:r>
      <w:r w:rsidR="00954362">
        <w:rPr>
          <w:rFonts w:ascii="Trebuchet MS" w:hAnsi="Trebuchet MS"/>
          <w:szCs w:val="20"/>
        </w:rPr>
        <w:t xml:space="preserve"> ihre Bildungsangebote zu ermöglichen, und in Eigenverantwortung hygiene- und infektionsschutzkonforme Angebote zu schaffen. Dabei bitten wir um Vertrauen in die Entscheidungskompetenz  und das Handeln vor Ort.</w:t>
      </w:r>
      <w:r w:rsidR="00F82044">
        <w:rPr>
          <w:rFonts w:ascii="Trebuchet MS" w:hAnsi="Trebuchet MS"/>
          <w:szCs w:val="20"/>
        </w:rPr>
        <w:br/>
      </w:r>
    </w:p>
    <w:p w14:paraId="1E6AE3FA" w14:textId="47F43E6F" w:rsidR="00954362" w:rsidRPr="00A87538" w:rsidRDefault="00954362" w:rsidP="00F82044">
      <w:pPr>
        <w:pStyle w:val="Listenabsatz"/>
        <w:numPr>
          <w:ilvl w:val="0"/>
          <w:numId w:val="1"/>
        </w:numPr>
        <w:ind w:left="714" w:hanging="357"/>
        <w:rPr>
          <w:rFonts w:ascii="Trebuchet MS" w:hAnsi="Trebuchet MS"/>
          <w:szCs w:val="20"/>
        </w:rPr>
      </w:pPr>
      <w:r w:rsidRPr="00181037">
        <w:rPr>
          <w:rFonts w:ascii="Trebuchet MS" w:hAnsi="Trebuchet MS"/>
          <w:b/>
          <w:szCs w:val="20"/>
        </w:rPr>
        <w:t># Gestaltungsräume schaffen!</w:t>
      </w:r>
      <w:r>
        <w:rPr>
          <w:rFonts w:ascii="Trebuchet MS" w:hAnsi="Trebuchet MS"/>
          <w:szCs w:val="20"/>
        </w:rPr>
        <w:t xml:space="preserve"> Kinder und Jugendliche brauchen offenen Erfahrungs- und Kreativräume. Dazu zählen im besonderen Maße auch Freizeiten und Ferien. Daher forde</w:t>
      </w:r>
      <w:r w:rsidR="0018146A">
        <w:rPr>
          <w:rFonts w:ascii="Trebuchet MS" w:hAnsi="Trebuchet MS"/>
          <w:szCs w:val="20"/>
        </w:rPr>
        <w:t>r</w:t>
      </w:r>
      <w:r>
        <w:rPr>
          <w:rFonts w:ascii="Trebuchet MS" w:hAnsi="Trebuchet MS"/>
          <w:szCs w:val="20"/>
        </w:rPr>
        <w:t>n  wir die Landespolitik auf, frühzeitige  Handlungs- und Planungssicherheit für Freizeitmaßnahmen zu schaffen, um eine adäquate Vorbereitung von Fe</w:t>
      </w:r>
      <w:r w:rsidR="00F82044">
        <w:rPr>
          <w:rFonts w:ascii="Trebuchet MS" w:hAnsi="Trebuchet MS"/>
          <w:szCs w:val="20"/>
        </w:rPr>
        <w:t>rienfreizeiten  zu ermöglichen.</w:t>
      </w:r>
    </w:p>
    <w:p w14:paraId="05B8AA11" w14:textId="77777777" w:rsidR="00181037" w:rsidRPr="00F01598" w:rsidRDefault="00181037" w:rsidP="00F01598">
      <w:pPr>
        <w:spacing w:line="240" w:lineRule="auto"/>
        <w:rPr>
          <w:rFonts w:ascii="Trebuchet MS" w:hAnsi="Trebuchet MS"/>
          <w:szCs w:val="20"/>
        </w:rPr>
      </w:pPr>
    </w:p>
    <w:p w14:paraId="5CC2B2C0" w14:textId="44CC13B6" w:rsidR="00954362" w:rsidRDefault="00954362" w:rsidP="00F01598">
      <w:pPr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Das Positionspapier in voller Länge liegt diesem Schreiben bei. Wir fordern Sie auf, Kinder und Jugendliche jetzt in den Blick zu nehmen und sich für Freiräume fü</w:t>
      </w:r>
      <w:r w:rsidR="00F82044">
        <w:rPr>
          <w:rFonts w:ascii="Trebuchet MS" w:hAnsi="Trebuchet MS"/>
          <w:szCs w:val="20"/>
        </w:rPr>
        <w:t>r diese Zielgruppe einzusetzen.</w:t>
      </w:r>
    </w:p>
    <w:p w14:paraId="345069CF" w14:textId="77777777" w:rsidR="00181037" w:rsidRDefault="00181037" w:rsidP="00F01598">
      <w:pPr>
        <w:rPr>
          <w:rFonts w:ascii="Trebuchet MS" w:hAnsi="Trebuchet MS"/>
          <w:szCs w:val="20"/>
        </w:rPr>
      </w:pPr>
    </w:p>
    <w:p w14:paraId="0BF7FFEC" w14:textId="3BF98206" w:rsidR="00954362" w:rsidRDefault="00181037" w:rsidP="00F01598">
      <w:pPr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Gerne stehen wir für ein Ge</w:t>
      </w:r>
      <w:r w:rsidR="00F82044">
        <w:rPr>
          <w:rFonts w:ascii="Trebuchet MS" w:hAnsi="Trebuchet MS"/>
          <w:szCs w:val="20"/>
        </w:rPr>
        <w:t>spräch mit ihnen zur Verfügung.</w:t>
      </w:r>
    </w:p>
    <w:p w14:paraId="4421AC6B" w14:textId="77777777" w:rsidR="00954362" w:rsidRPr="00F01598" w:rsidRDefault="00954362" w:rsidP="00F01598">
      <w:pPr>
        <w:rPr>
          <w:rFonts w:ascii="Trebuchet MS" w:hAnsi="Trebuchet MS"/>
          <w:szCs w:val="20"/>
        </w:rPr>
      </w:pPr>
    </w:p>
    <w:p w14:paraId="5AE05ABD" w14:textId="77777777" w:rsidR="00CB6FB7" w:rsidRPr="00F01598" w:rsidRDefault="00CB6FB7" w:rsidP="00F01598">
      <w:pPr>
        <w:overflowPunct w:val="0"/>
        <w:spacing w:line="240" w:lineRule="auto"/>
        <w:rPr>
          <w:rFonts w:ascii="Trebuchet MS" w:eastAsia="Segoe UI" w:hAnsi="Trebuchet MS" w:cs="Tahoma"/>
          <w:szCs w:val="20"/>
          <w:lang w:val="en-US" w:eastAsia="en-US" w:bidi="en-US"/>
        </w:rPr>
      </w:pPr>
    </w:p>
    <w:p w14:paraId="6C05E4A4" w14:textId="717D797F" w:rsidR="000A32FC" w:rsidRPr="00F01598" w:rsidRDefault="000A32FC" w:rsidP="00F01598">
      <w:pPr>
        <w:overflowPunct w:val="0"/>
        <w:spacing w:line="240" w:lineRule="auto"/>
        <w:rPr>
          <w:rFonts w:ascii="Trebuchet MS" w:eastAsia="Segoe UI" w:hAnsi="Trebuchet MS" w:cs="Tahoma"/>
          <w:szCs w:val="20"/>
          <w:lang w:val="en-US" w:eastAsia="en-US" w:bidi="en-US"/>
        </w:rPr>
      </w:pPr>
      <w:proofErr w:type="spellStart"/>
      <w:r w:rsidRPr="00F01598">
        <w:rPr>
          <w:rFonts w:ascii="Trebuchet MS" w:eastAsia="Segoe UI" w:hAnsi="Trebuchet MS" w:cs="Tahoma"/>
          <w:szCs w:val="20"/>
          <w:lang w:val="en-US" w:eastAsia="en-US" w:bidi="en-US"/>
        </w:rPr>
        <w:t>Mit</w:t>
      </w:r>
      <w:proofErr w:type="spellEnd"/>
      <w:r w:rsidRPr="00F01598">
        <w:rPr>
          <w:rFonts w:ascii="Trebuchet MS" w:eastAsia="Segoe UI" w:hAnsi="Trebuchet MS" w:cs="Tahoma"/>
          <w:szCs w:val="20"/>
          <w:lang w:val="en-US" w:eastAsia="en-US" w:bidi="en-US"/>
        </w:rPr>
        <w:t xml:space="preserve"> </w:t>
      </w:r>
      <w:proofErr w:type="spellStart"/>
      <w:r w:rsidRPr="00F01598">
        <w:rPr>
          <w:rFonts w:ascii="Trebuchet MS" w:eastAsia="Segoe UI" w:hAnsi="Trebuchet MS" w:cs="Tahoma"/>
          <w:szCs w:val="20"/>
          <w:lang w:val="en-US" w:eastAsia="en-US" w:bidi="en-US"/>
        </w:rPr>
        <w:t>freundlichen</w:t>
      </w:r>
      <w:proofErr w:type="spellEnd"/>
      <w:r w:rsidRPr="00F01598">
        <w:rPr>
          <w:rFonts w:ascii="Trebuchet MS" w:eastAsia="Segoe UI" w:hAnsi="Trebuchet MS" w:cs="Tahoma"/>
          <w:szCs w:val="20"/>
          <w:lang w:val="en-US" w:eastAsia="en-US" w:bidi="en-US"/>
        </w:rPr>
        <w:t xml:space="preserve"> </w:t>
      </w:r>
      <w:proofErr w:type="spellStart"/>
      <w:r w:rsidRPr="00F01598">
        <w:rPr>
          <w:rFonts w:ascii="Trebuchet MS" w:eastAsia="Segoe UI" w:hAnsi="Trebuchet MS" w:cs="Tahoma"/>
          <w:szCs w:val="20"/>
          <w:lang w:val="en-US" w:eastAsia="en-US" w:bidi="en-US"/>
        </w:rPr>
        <w:t>Grüßen</w:t>
      </w:r>
      <w:proofErr w:type="spellEnd"/>
      <w:r w:rsidR="00F82044">
        <w:rPr>
          <w:rFonts w:ascii="Trebuchet MS" w:eastAsia="Segoe UI" w:hAnsi="Trebuchet MS" w:cs="Tahoma"/>
          <w:szCs w:val="20"/>
          <w:lang w:val="en-US" w:eastAsia="en-US" w:bidi="en-US"/>
        </w:rPr>
        <w:t>,</w:t>
      </w:r>
    </w:p>
    <w:p w14:paraId="39215B91" w14:textId="77777777" w:rsidR="000A32FC" w:rsidRPr="00F01598" w:rsidRDefault="000A32FC" w:rsidP="00F01598">
      <w:pPr>
        <w:overflowPunct w:val="0"/>
        <w:spacing w:line="240" w:lineRule="auto"/>
        <w:rPr>
          <w:rFonts w:ascii="Trebuchet MS" w:eastAsia="Segoe UI" w:hAnsi="Trebuchet MS" w:cs="Tahoma"/>
          <w:szCs w:val="20"/>
          <w:lang w:val="en-US" w:eastAsia="en-US" w:bidi="en-US"/>
        </w:rPr>
      </w:pPr>
    </w:p>
    <w:p w14:paraId="4FC2AA68" w14:textId="77777777" w:rsidR="000A32FC" w:rsidRPr="00F01598" w:rsidRDefault="000A32FC" w:rsidP="00F01598">
      <w:pPr>
        <w:overflowPunct w:val="0"/>
        <w:spacing w:line="240" w:lineRule="auto"/>
        <w:rPr>
          <w:rFonts w:ascii="Trebuchet MS" w:eastAsia="Segoe UI" w:hAnsi="Trebuchet MS" w:cs="Tahoma"/>
          <w:szCs w:val="20"/>
          <w:lang w:val="en-US" w:eastAsia="en-US" w:bidi="en-US"/>
        </w:rPr>
      </w:pPr>
    </w:p>
    <w:p w14:paraId="7A1044B9" w14:textId="77777777" w:rsidR="006E2D82" w:rsidRPr="00F01598" w:rsidRDefault="00EE7FD4" w:rsidP="00F01598">
      <w:pPr>
        <w:rPr>
          <w:rFonts w:ascii="Trebuchet MS" w:hAnsi="Trebuchet MS"/>
          <w:szCs w:val="20"/>
        </w:rPr>
      </w:pPr>
      <w:r w:rsidRPr="00F01598">
        <w:rPr>
          <w:rFonts w:ascii="Trebuchet MS" w:hAnsi="Trebuchet MS"/>
          <w:szCs w:val="20"/>
        </w:rPr>
        <w:t>XXX</w:t>
      </w:r>
    </w:p>
    <w:sectPr w:rsidR="006E2D82" w:rsidRPr="00F01598" w:rsidSect="00F82044">
      <w:pgSz w:w="11906" w:h="16838"/>
      <w:pgMar w:top="1417" w:right="198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73117"/>
    <w:multiLevelType w:val="hybridMultilevel"/>
    <w:tmpl w:val="D70EEC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B7"/>
    <w:rsid w:val="000A32FC"/>
    <w:rsid w:val="00181037"/>
    <w:rsid w:val="0018146A"/>
    <w:rsid w:val="001819D0"/>
    <w:rsid w:val="001C6C8B"/>
    <w:rsid w:val="003038D1"/>
    <w:rsid w:val="00344FC3"/>
    <w:rsid w:val="004555E5"/>
    <w:rsid w:val="006E2D82"/>
    <w:rsid w:val="008E77C8"/>
    <w:rsid w:val="00954362"/>
    <w:rsid w:val="00A87538"/>
    <w:rsid w:val="00CB6FB7"/>
    <w:rsid w:val="00DD397C"/>
    <w:rsid w:val="00E67E10"/>
    <w:rsid w:val="00EE7FD4"/>
    <w:rsid w:val="00F01598"/>
    <w:rsid w:val="00F82044"/>
    <w:rsid w:val="00F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5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6FB7"/>
    <w:pPr>
      <w:spacing w:after="0" w:line="288" w:lineRule="auto"/>
    </w:pPr>
    <w:rPr>
      <w:rFonts w:ascii="Cambria" w:eastAsia="Times New Roman" w:hAnsi="Cambria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B6FB7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F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FB7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A87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6FB7"/>
    <w:pPr>
      <w:spacing w:after="0" w:line="288" w:lineRule="auto"/>
    </w:pPr>
    <w:rPr>
      <w:rFonts w:ascii="Cambria" w:eastAsia="Times New Roman" w:hAnsi="Cambria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B6FB7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F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FB7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A87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Jugendamt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Everhartz, Yvonne</dc:creator>
  <cp:lastModifiedBy>Elke Dischinger</cp:lastModifiedBy>
  <cp:revision>2</cp:revision>
  <dcterms:created xsi:type="dcterms:W3CDTF">2021-03-02T10:35:00Z</dcterms:created>
  <dcterms:modified xsi:type="dcterms:W3CDTF">2021-03-02T10:35:00Z</dcterms:modified>
</cp:coreProperties>
</file>